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1050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Худякова Евгения Александровича,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Худяков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Худяков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Худякова Е.А.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Худякова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30683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Худякова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Худякова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Худякова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